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  <w:gridCol w:w="1028"/>
      </w:tblGrid>
      <w:tr w:rsidR="00B96514" w:rsidRPr="00996A38" w:rsidTr="007570A8">
        <w:trPr>
          <w:trHeight w:val="710"/>
          <w:jc w:val="center"/>
        </w:trPr>
        <w:tc>
          <w:tcPr>
            <w:tcW w:w="4530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B96514" w:rsidRPr="00996A38" w:rsidRDefault="006E34D0" w:rsidP="000A08AE">
            <w:pPr>
              <w:pStyle w:val="PersonalName"/>
              <w:jc w:val="center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 w:themeColor="text1"/>
                  <w:lang w:eastAsia="zh-TW"/>
                </w:rPr>
                <w:id w:val="1389845768"/>
                <w:placeholder>
                  <w:docPart w:val="0D1D43FBA4744A4CBE20C1D5AFDC786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A08AE" w:rsidRPr="000A08AE">
                  <w:rPr>
                    <w:rFonts w:ascii="微軟正黑體" w:eastAsia="微軟正黑體" w:hAnsi="微軟正黑體" w:hint="eastAsia"/>
                    <w:color w:val="000000" w:themeColor="text1"/>
                    <w:lang w:eastAsia="zh-TW"/>
                  </w:rPr>
                  <w:t>全國教保產業工會 非營利幼兒園教保服務人員培訓</w:t>
                </w:r>
                <w:proofErr w:type="gramStart"/>
                <w:r w:rsidR="000A08AE" w:rsidRPr="000A08AE">
                  <w:rPr>
                    <w:rFonts w:ascii="微軟正黑體" w:eastAsia="微軟正黑體" w:hAnsi="微軟正黑體" w:hint="eastAsia"/>
                    <w:color w:val="000000" w:themeColor="text1"/>
                    <w:lang w:eastAsia="zh-TW"/>
                  </w:rPr>
                  <w:t>工作坊暨招募</w:t>
                </w:r>
                <w:proofErr w:type="gramEnd"/>
                <w:r w:rsidR="000A08AE">
                  <w:rPr>
                    <w:rFonts w:ascii="微軟正黑體" w:eastAsia="微軟正黑體" w:hAnsi="微軟正黑體" w:hint="eastAsia"/>
                    <w:color w:val="000000" w:themeColor="text1"/>
                    <w:lang w:eastAsia="zh-TW"/>
                  </w:rPr>
                  <w:t>就業說明會</w:t>
                </w:r>
              </w:sdtContent>
            </w:sdt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96514" w:rsidRPr="00996A38" w:rsidRDefault="00134A68">
            <w:pPr>
              <w:spacing w:after="0" w:line="240" w:lineRule="auto"/>
              <w:ind w:left="71" w:hanging="71"/>
              <w:jc w:val="right"/>
              <w:rPr>
                <w:rFonts w:ascii="標楷體" w:eastAsia="標楷體" w:hAnsi="標楷體"/>
                <w:lang w:eastAsia="zh-TW"/>
              </w:rPr>
            </w:pPr>
            <w:r w:rsidRPr="00996A38">
              <w:rPr>
                <w:rFonts w:ascii="標楷體" w:eastAsia="標楷體" w:hAnsi="標楷體" w:hint="eastAsia"/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8C8227D" wp14:editId="40DFEC07">
                      <wp:extent cx="548640" cy="640080"/>
                      <wp:effectExtent l="0" t="0" r="3810" b="762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AE53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A4DF94" id="Rectangle 19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" fillcolor="#d3ce98" strokecolor="#6b7d72" strokeweight=".5pt">
                      <w10:anchorlock/>
                    </v:rect>
                  </w:pict>
                </mc:Fallback>
              </mc:AlternateContent>
            </w:r>
          </w:p>
        </w:tc>
      </w:tr>
      <w:tr w:rsidR="00B96514" w:rsidRPr="00996A38" w:rsidTr="007570A8">
        <w:trPr>
          <w:trHeight w:val="20"/>
          <w:jc w:val="center"/>
        </w:trPr>
        <w:tc>
          <w:tcPr>
            <w:tcW w:w="4530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B96514" w:rsidRPr="00996A38" w:rsidRDefault="006E34D0" w:rsidP="002E5D00">
            <w:pPr>
              <w:spacing w:after="0" w:line="240" w:lineRule="auto"/>
              <w:jc w:val="center"/>
              <w:rPr>
                <w:rFonts w:ascii="標楷體" w:eastAsia="標楷體" w:hAnsi="標楷體"/>
                <w:caps/>
                <w:color w:val="FFFFFF" w:themeColor="background1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caps/>
                  <w:color w:val="FFFFFF" w:themeColor="background1"/>
                  <w:sz w:val="24"/>
                  <w:szCs w:val="24"/>
                  <w:lang w:eastAsia="zh-TW"/>
                </w:rPr>
                <w:alias w:val="地址"/>
                <w:tag w:val="Address"/>
                <w:id w:val="-203863747"/>
                <w:placeholder>
                  <w:docPart w:val="1828EE2785CF435FA0943D07D513FDD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E5D00" w:rsidRPr="004A1304">
                  <w:rPr>
                    <w:rFonts w:ascii="微軟正黑體" w:eastAsia="微軟正黑體" w:hAnsi="微軟正黑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高雄市鳳山區維新路124號9樓之1　電話：07.740-8</w:t>
                </w:r>
                <w:r w:rsidR="002E5D00">
                  <w:rPr>
                    <w:rFonts w:ascii="微軟正黑體" w:eastAsia="微軟正黑體" w:hAnsi="微軟正黑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>133</w:t>
                </w:r>
                <w:r w:rsidR="002E5D00" w:rsidRPr="004A1304">
                  <w:rPr>
                    <w:rFonts w:ascii="微軟正黑體" w:eastAsia="微軟正黑體" w:hAnsi="微軟正黑體" w:hint="eastAsia"/>
                    <w:caps/>
                    <w:color w:val="FFFFFF" w:themeColor="background1"/>
                    <w:sz w:val="24"/>
                    <w:szCs w:val="24"/>
                    <w:lang w:eastAsia="zh-TW"/>
                  </w:rPr>
                  <w:t xml:space="preserve">　傳真:07.740-7188</w:t>
                </w:r>
              </w:sdtContent>
            </w:sdt>
          </w:p>
        </w:tc>
        <w:tc>
          <w:tcPr>
            <w:tcW w:w="470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B96514" w:rsidRPr="00996A38" w:rsidRDefault="00B96514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177FD3" w:rsidRPr="002631A3" w:rsidRDefault="007570A8" w:rsidP="002631A3">
      <w:pPr>
        <w:adjustRightInd w:val="0"/>
        <w:snapToGrid w:val="0"/>
        <w:spacing w:after="0" w:line="240" w:lineRule="auto"/>
        <w:ind w:firstLineChars="200" w:firstLine="480"/>
        <w:rPr>
          <w:rFonts w:ascii="微軟正黑體" w:eastAsia="微軟正黑體" w:hAnsi="微軟正黑體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當幼兒園是鄰近社區、貼近社區家長的生活，家長就可以安心地去工作，孩子也可以自然的在社區長大，和社區保持密切的關係。成長過程有</w:t>
      </w:r>
      <w:proofErr w:type="gramStart"/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很</w:t>
      </w:r>
      <w:proofErr w:type="gramEnd"/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棒的基礎，長大以後不管在哪裡都能挺得住，因為社區長大的小孩永遠是有根的。</w:t>
      </w:r>
    </w:p>
    <w:p w:rsidR="00177FD3" w:rsidRPr="002631A3" w:rsidRDefault="00177FD3" w:rsidP="002631A3">
      <w:pPr>
        <w:adjustRightInd w:val="0"/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</w:t>
      </w:r>
      <w:r w:rsidR="002631A3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</w:t>
      </w: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這不是夢想，而是</w:t>
      </w:r>
      <w:r w:rsidR="007570A8"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全國教保產業</w:t>
      </w: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工會一直以來在實踐的理念，未來我們需要更多的教保工作朋友們加入我們的行列，在相互合作、信任和平等的夥伴關係中，共同來陪伴社區的孩子，連結社區的資源參與其中，讓照顧工作不單只是家庭、教保工作者的事，而是社區一同協力、互助的生活網絡。</w:t>
      </w:r>
    </w:p>
    <w:p w:rsidR="00177FD3" w:rsidRDefault="00177FD3" w:rsidP="002631A3">
      <w:pPr>
        <w:adjustRightInd w:val="0"/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</w:t>
      </w:r>
      <w:r w:rsidR="002631A3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</w:t>
      </w: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假如你</w:t>
      </w:r>
      <w:r w:rsidR="00680427"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對於實踐這個理念有興趣，不管你有多年輕，不論你的教保經驗有多資深</w:t>
      </w:r>
      <w:r w:rsidR="003D67AA">
        <w:rPr>
          <w:rFonts w:ascii="微軟正黑體" w:eastAsia="微軟正黑體" w:hAnsi="微軟正黑體" w:hint="eastAsia"/>
          <w:sz w:val="24"/>
          <w:szCs w:val="24"/>
          <w:lang w:eastAsia="zh-TW"/>
        </w:rPr>
        <w:t>，只要你懷有一個熱情的心</w:t>
      </w:r>
      <w:r w:rsidR="003D67AA"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保有理想性，都歡迎你來</w:t>
      </w:r>
      <w:r w:rsidR="002631A3"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參加這個工作坊</w:t>
      </w:r>
      <w:r w:rsidRPr="002631A3">
        <w:rPr>
          <w:rFonts w:ascii="微軟正黑體" w:eastAsia="微軟正黑體" w:hAnsi="微軟正黑體" w:hint="eastAsia"/>
          <w:sz w:val="24"/>
          <w:szCs w:val="24"/>
          <w:lang w:eastAsia="zh-TW"/>
        </w:rPr>
        <w:t>。</w:t>
      </w:r>
    </w:p>
    <w:p w:rsidR="002631A3" w:rsidRPr="002631A3" w:rsidRDefault="002631A3" w:rsidP="00574CD7">
      <w:pPr>
        <w:adjustRightInd w:val="0"/>
        <w:snapToGrid w:val="0"/>
        <w:spacing w:after="0" w:line="240" w:lineRule="auto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631A3" w:rsidRPr="002631A3" w:rsidRDefault="002631A3" w:rsidP="00574CD7">
      <w:pPr>
        <w:snapToGrid w:val="0"/>
        <w:spacing w:after="0" w:line="240" w:lineRule="auto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對</w:t>
      </w:r>
      <w:r w:rsidR="004D274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proofErr w:type="gramStart"/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象</w:t>
      </w:r>
      <w:proofErr w:type="gramEnd"/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：想瞭解</w:t>
      </w:r>
      <w:r w:rsidRPr="002631A3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/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進入非營利幼兒園的教保服務人員、社會人士</w:t>
      </w:r>
    </w:p>
    <w:p w:rsidR="00177FD3" w:rsidRPr="002631A3" w:rsidRDefault="00177FD3" w:rsidP="00574CD7">
      <w:pPr>
        <w:snapToGrid w:val="0"/>
        <w:spacing w:after="0" w:line="240" w:lineRule="auto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時</w:t>
      </w:r>
      <w:r w:rsidR="004D274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間：</w:t>
      </w:r>
      <w:r w:rsidR="00175E8D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10</w:t>
      </w:r>
      <w:r w:rsidR="00A62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7</w:t>
      </w:r>
      <w:r w:rsidR="00175E8D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/</w:t>
      </w:r>
      <w:r w:rsidR="00A62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06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/</w:t>
      </w:r>
      <w:r w:rsidR="00A62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02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(</w:t>
      </w:r>
      <w:r w:rsidR="00175E8D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星期</w:t>
      </w:r>
      <w:r w:rsidR="00A62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六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) 09:00-</w:t>
      </w:r>
      <w:r w:rsidR="003D67AA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17:00</w:t>
      </w:r>
    </w:p>
    <w:p w:rsidR="002631A3" w:rsidRDefault="004D2743" w:rsidP="00574CD7">
      <w:pPr>
        <w:spacing w:after="0" w:line="240" w:lineRule="auto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上課</w:t>
      </w:r>
      <w:r w:rsidR="00177FD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地點：</w:t>
      </w:r>
      <w:proofErr w:type="gramStart"/>
      <w:r w:rsidR="00C8447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幸福童愛館</w:t>
      </w:r>
      <w:proofErr w:type="gramEnd"/>
      <w:r w:rsidR="00C8447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(高雄市</w:t>
      </w:r>
      <w:r w:rsidR="00C84473" w:rsidRPr="002631A3"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  <w:t>前鎮區同安路120號</w:t>
      </w:r>
      <w:r w:rsidR="00177FD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)</w:t>
      </w:r>
    </w:p>
    <w:p w:rsidR="00566852" w:rsidRPr="002631A3" w:rsidRDefault="00566852" w:rsidP="00574CD7">
      <w:pPr>
        <w:spacing w:after="0" w:line="240" w:lineRule="auto"/>
        <w:rPr>
          <w:rFonts w:ascii="微軟正黑體" w:eastAsia="微軟正黑體" w:hAnsi="微軟正黑體"/>
          <w:b/>
          <w:color w:val="000000" w:themeColor="text1"/>
          <w:sz w:val="24"/>
          <w:szCs w:val="24"/>
          <w:lang w:eastAsia="zh-TW"/>
        </w:rPr>
      </w:pP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報名費用：本會會員免費、非會員</w:t>
      </w:r>
      <w:r w:rsidR="00263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1,00</w:t>
      </w:r>
      <w:r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0元</w:t>
      </w:r>
      <w:r w:rsidR="002631A3" w:rsidRPr="002631A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、學生500元(含午餐費用)</w:t>
      </w:r>
    </w:p>
    <w:p w:rsidR="00177FD3" w:rsidRPr="004D2743" w:rsidRDefault="00574CD7" w:rsidP="003F62E6">
      <w:pPr>
        <w:snapToGrid w:val="0"/>
        <w:spacing w:after="0" w:line="320" w:lineRule="exact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r w:rsidRPr="004D274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課</w:t>
      </w:r>
      <w:r w:rsidR="009A06A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 xml:space="preserve">        </w:t>
      </w:r>
      <w:r w:rsidRPr="004D2743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程</w:t>
      </w:r>
      <w:r w:rsidR="00177FD3" w:rsidRPr="004D2743">
        <w:rPr>
          <w:rFonts w:ascii="微軟正黑體" w:eastAsia="微軟正黑體" w:hAnsi="微軟正黑體"/>
          <w:b/>
          <w:color w:val="000000" w:themeColor="text1"/>
          <w:sz w:val="24"/>
          <w:szCs w:val="24"/>
        </w:rPr>
        <w:t>：</w:t>
      </w:r>
    </w:p>
    <w:tbl>
      <w:tblPr>
        <w:tblStyle w:val="aa"/>
        <w:tblW w:w="8330" w:type="dxa"/>
        <w:jc w:val="center"/>
        <w:tblLook w:val="04A0" w:firstRow="1" w:lastRow="0" w:firstColumn="1" w:lastColumn="0" w:noHBand="0" w:noVBand="1"/>
      </w:tblPr>
      <w:tblGrid>
        <w:gridCol w:w="2411"/>
        <w:gridCol w:w="5919"/>
      </w:tblGrid>
      <w:tr w:rsidR="004D2743" w:rsidRPr="004D2743" w:rsidTr="00996A38">
        <w:trPr>
          <w:trHeight w:val="518"/>
          <w:jc w:val="center"/>
        </w:trPr>
        <w:tc>
          <w:tcPr>
            <w:tcW w:w="2411" w:type="dxa"/>
            <w:vAlign w:val="center"/>
          </w:tcPr>
          <w:p w:rsidR="00177FD3" w:rsidRPr="004D2743" w:rsidRDefault="003D67AA" w:rsidP="003D67A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177FD3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177FD3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="005546EF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六</w:t>
            </w:r>
            <w:r w:rsidR="00177FD3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9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活動流程</w:t>
            </w:r>
            <w:proofErr w:type="spellEnd"/>
          </w:p>
        </w:tc>
      </w:tr>
      <w:tr w:rsidR="005A5DE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5A5DE3" w:rsidRPr="004D2743" w:rsidRDefault="005A5DE3" w:rsidP="005A5DE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45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-09: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9" w:type="dxa"/>
            <w:vAlign w:val="center"/>
          </w:tcPr>
          <w:p w:rsidR="005A5DE3" w:rsidRPr="004D2743" w:rsidRDefault="005A5DE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報到</w:t>
            </w:r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996A38" w:rsidRPr="004D2743" w:rsidRDefault="00996A38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09:00-09:50</w:t>
            </w:r>
          </w:p>
        </w:tc>
        <w:tc>
          <w:tcPr>
            <w:tcW w:w="5919" w:type="dxa"/>
            <w:vAlign w:val="center"/>
          </w:tcPr>
          <w:p w:rsidR="00996A38" w:rsidRPr="004D2743" w:rsidRDefault="008B7B49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相見歡破冰</w:t>
            </w:r>
            <w:proofErr w:type="gramEnd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  <w:r w:rsidR="00996A38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認識與期待、參與夥伴相互認識</w:t>
            </w:r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09:50-10:00</w:t>
            </w:r>
          </w:p>
        </w:tc>
        <w:tc>
          <w:tcPr>
            <w:tcW w:w="5919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10:00-10:50</w:t>
            </w:r>
          </w:p>
        </w:tc>
        <w:tc>
          <w:tcPr>
            <w:tcW w:w="5919" w:type="dxa"/>
            <w:vAlign w:val="center"/>
          </w:tcPr>
          <w:p w:rsidR="00177FD3" w:rsidRPr="004D2743" w:rsidRDefault="008B7B49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教保人員組織介紹、非營利幼兒園就業說明</w:t>
            </w:r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10:50-11:00</w:t>
            </w:r>
          </w:p>
        </w:tc>
        <w:tc>
          <w:tcPr>
            <w:tcW w:w="5919" w:type="dxa"/>
            <w:vAlign w:val="center"/>
          </w:tcPr>
          <w:p w:rsidR="00177FD3" w:rsidRPr="004D2743" w:rsidRDefault="00177FD3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A621A3" w:rsidRPr="004D2743" w:rsidRDefault="007A46A2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11:00-1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9" w:type="dxa"/>
            <w:vAlign w:val="center"/>
          </w:tcPr>
          <w:p w:rsidR="00A621A3" w:rsidRPr="004D2743" w:rsidRDefault="007A46A2" w:rsidP="00023CD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非營利幼兒園簡介、園所運作理念說明</w:t>
            </w:r>
          </w:p>
        </w:tc>
      </w:tr>
      <w:tr w:rsidR="004D2743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177FD3" w:rsidRPr="004D2743" w:rsidRDefault="007A46A2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0-1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9" w:type="dxa"/>
            <w:vAlign w:val="center"/>
          </w:tcPr>
          <w:p w:rsidR="00177FD3" w:rsidRPr="004D2743" w:rsidRDefault="007A46A2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共食時間</w:t>
            </w:r>
            <w:proofErr w:type="gram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＆</w:t>
            </w:r>
            <w:proofErr w:type="gramEnd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休息</w:t>
            </w:r>
          </w:p>
        </w:tc>
      </w:tr>
      <w:tr w:rsidR="004D2743" w:rsidRPr="00820CD1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574CD7" w:rsidRPr="004D2743" w:rsidRDefault="00574CD7" w:rsidP="0040796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 w:rsidR="0040796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0-1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="000826EF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919" w:type="dxa"/>
            <w:vAlign w:val="center"/>
          </w:tcPr>
          <w:p w:rsidR="00574CD7" w:rsidRDefault="00820CD1" w:rsidP="00820CD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非營利</w:t>
            </w:r>
            <w:r w:rsidR="0040796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幼兒園</w:t>
            </w:r>
            <w:r w:rsidR="00B7085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、家庭與</w:t>
            </w:r>
            <w:r w:rsidR="0040796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社區</w:t>
            </w:r>
            <w:r w:rsidR="00B7085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407962"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協力合作關係</w:t>
            </w:r>
            <w:r w:rsidR="000826EF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="000826EF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 w:rsidR="000826EF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7D3404" w:rsidRPr="004D2743" w:rsidRDefault="000826EF" w:rsidP="000826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  <w:r w:rsidR="007D340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如何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營造</w:t>
            </w:r>
            <w:r w:rsidR="007D340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保人員與家長的協力關係</w:t>
            </w:r>
          </w:p>
        </w:tc>
      </w:tr>
      <w:tr w:rsidR="00F96570" w:rsidRPr="00820CD1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F96570" w:rsidRPr="004D2743" w:rsidRDefault="00F96570" w:rsidP="00F9657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919" w:type="dxa"/>
            <w:vAlign w:val="center"/>
          </w:tcPr>
          <w:p w:rsidR="00F96570" w:rsidRPr="004D2743" w:rsidRDefault="00F96570" w:rsidP="00CB61A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proofErr w:type="spellStart"/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休息</w:t>
            </w:r>
            <w:proofErr w:type="spellEnd"/>
          </w:p>
        </w:tc>
      </w:tr>
      <w:tr w:rsidR="00F96570" w:rsidRPr="00820CD1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F96570" w:rsidRPr="004D2743" w:rsidRDefault="00F96570" w:rsidP="0040796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15:10-16:30</w:t>
            </w:r>
          </w:p>
        </w:tc>
        <w:tc>
          <w:tcPr>
            <w:tcW w:w="5919" w:type="dxa"/>
            <w:vAlign w:val="center"/>
          </w:tcPr>
          <w:p w:rsidR="00F96570" w:rsidRDefault="00F96570" w:rsidP="000826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非營利幼兒園、家庭與社區的協力合作關係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  <w:p w:rsidR="00F96570" w:rsidRPr="004D2743" w:rsidRDefault="00F96570" w:rsidP="000826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~如何實踐同村共養的社區互助照顧理念</w:t>
            </w:r>
          </w:p>
        </w:tc>
      </w:tr>
      <w:tr w:rsidR="00F96570" w:rsidRPr="004D2743" w:rsidTr="008265EF">
        <w:trPr>
          <w:trHeight w:val="567"/>
          <w:jc w:val="center"/>
        </w:trPr>
        <w:tc>
          <w:tcPr>
            <w:tcW w:w="2411" w:type="dxa"/>
            <w:vAlign w:val="center"/>
          </w:tcPr>
          <w:p w:rsidR="00F96570" w:rsidRPr="004D2743" w:rsidRDefault="00F96570" w:rsidP="000826EF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5919" w:type="dxa"/>
            <w:vAlign w:val="center"/>
          </w:tcPr>
          <w:p w:rsidR="00F96570" w:rsidRPr="004D2743" w:rsidRDefault="00F96570" w:rsidP="003F62E6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4D274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Q&amp;A</w:t>
            </w:r>
          </w:p>
        </w:tc>
      </w:tr>
    </w:tbl>
    <w:p w:rsidR="004D2743" w:rsidRDefault="004D2743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:rsidR="003F62E6" w:rsidRDefault="004D2743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lastRenderedPageBreak/>
        <w:t>▇</w:t>
      </w:r>
      <w:proofErr w:type="gramEnd"/>
      <w:r w:rsidR="003F62E6"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主辦單位：全國教保產業工會</w:t>
      </w:r>
    </w:p>
    <w:p w:rsidR="00566852" w:rsidRDefault="004D2743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="003F62E6"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協力單位：高雄市教保人員職業工會、高雄市輔育人員職業工會、屏東幼兒托育職業工會</w:t>
      </w:r>
    </w:p>
    <w:p w:rsidR="004D2743" w:rsidRPr="004D2743" w:rsidRDefault="005A5DE3" w:rsidP="003D67AA">
      <w:pPr>
        <w:snapToGrid w:val="0"/>
        <w:spacing w:after="0" w:line="320" w:lineRule="exact"/>
        <w:ind w:firstLineChars="550" w:firstLine="1320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台南市教保產業工會</w:t>
      </w:r>
    </w:p>
    <w:p w:rsidR="00865BED" w:rsidRDefault="00865BED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講 師 群</w:t>
      </w:r>
      <w:r w:rsidRPr="004D2743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：</w:t>
      </w:r>
      <w:r w:rsidR="00F842C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王淑英  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育合春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教育基金會董事長 </w:t>
      </w:r>
    </w:p>
    <w:p w:rsidR="003F62E6" w:rsidRDefault="00865BED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                   </w:t>
      </w:r>
      <w:r w:rsidR="00F842C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簡瑞連  全國教保產業工會理事長</w:t>
      </w:r>
      <w:r w:rsidR="00F842C4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、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光武非營利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幼兒園園長 </w:t>
      </w:r>
    </w:p>
    <w:p w:rsidR="003D67AA" w:rsidRDefault="003D67AA" w:rsidP="003D67AA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                   梁美詩  全國教保產業工會理事</w:t>
      </w:r>
      <w:r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、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鳳山社區自治非營利幼兒園園長 </w:t>
      </w:r>
    </w:p>
    <w:p w:rsidR="00F842C4" w:rsidRDefault="00865BED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                   </w:t>
      </w:r>
      <w:r w:rsidR="00F842C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黃雅雪  全國教保產業工會理事</w:t>
      </w:r>
      <w:r w:rsidR="00F842C4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、</w:t>
      </w:r>
      <w:r w:rsidR="00F842C4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新民非營利幼兒園園長 </w:t>
      </w:r>
    </w:p>
    <w:p w:rsidR="00865BED" w:rsidRDefault="00F842C4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                    李曼君  全國教保產業工會理事</w:t>
      </w:r>
      <w:r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、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屏東四維非營利幼兒園園長</w:t>
      </w:r>
    </w:p>
    <w:p w:rsidR="00865BED" w:rsidRDefault="00865BED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:rsidR="00865BED" w:rsidRDefault="00F842C4" w:rsidP="003F62E6">
      <w:pPr>
        <w:snapToGrid w:val="0"/>
        <w:spacing w:after="0" w:line="32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---------------------------------------------------------------------------------------------------</w:t>
      </w:r>
    </w:p>
    <w:p w:rsidR="000A08AE" w:rsidRDefault="000A08AE" w:rsidP="005128A5">
      <w:pPr>
        <w:snapToGrid w:val="0"/>
        <w:spacing w:after="0" w:line="32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407962" w:rsidRDefault="005128A5" w:rsidP="005128A5">
      <w:pPr>
        <w:snapToGrid w:val="0"/>
        <w:spacing w:after="0" w:line="32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820CD1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報名表</w:t>
      </w:r>
    </w:p>
    <w:p w:rsidR="000A08AE" w:rsidRPr="000A08AE" w:rsidRDefault="00AC0AE6" w:rsidP="000A08AE">
      <w:pPr>
        <w:snapToGrid w:val="0"/>
        <w:spacing w:after="0" w:line="320" w:lineRule="exact"/>
        <w:ind w:right="560"/>
        <w:jc w:val="right"/>
        <w:rPr>
          <w:rFonts w:ascii="微軟正黑體" w:eastAsia="微軟正黑體" w:hAnsi="微軟正黑體"/>
          <w:b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本會</w:t>
      </w:r>
      <w:r w:rsidR="000A08AE" w:rsidRPr="000A08AE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會員：</w:t>
      </w:r>
      <w:r w:rsidR="000A08AE" w:rsidRPr="000A08AE">
        <w:rPr>
          <w:rFonts w:ascii="微軟正黑體" w:eastAsia="微軟正黑體" w:hAnsi="微軟正黑體" w:hint="eastAsia"/>
          <w:sz w:val="24"/>
          <w:szCs w:val="24"/>
          <w:lang w:eastAsia="zh-TW"/>
        </w:rPr>
        <w:t>□是　□</w:t>
      </w:r>
      <w:proofErr w:type="gramStart"/>
      <w:r w:rsidR="000A08AE" w:rsidRPr="000A08AE">
        <w:rPr>
          <w:rFonts w:ascii="微軟正黑體" w:eastAsia="微軟正黑體" w:hAnsi="微軟正黑體" w:hint="eastAsia"/>
          <w:sz w:val="24"/>
          <w:szCs w:val="24"/>
          <w:lang w:eastAsia="zh-TW"/>
        </w:rPr>
        <w:t>否</w:t>
      </w:r>
      <w:proofErr w:type="gramEnd"/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1785"/>
        <w:gridCol w:w="1383"/>
        <w:gridCol w:w="1672"/>
        <w:gridCol w:w="709"/>
        <w:gridCol w:w="2432"/>
      </w:tblGrid>
      <w:tr w:rsidR="00996A38" w:rsidRPr="00820CD1" w:rsidTr="00820CD1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="009A4FE9"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1785" w:type="dxa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4813" w:type="dxa"/>
            <w:gridSpan w:val="3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A08AE" w:rsidRPr="00820CD1" w:rsidTr="00580066">
        <w:trPr>
          <w:trHeight w:val="567"/>
          <w:jc w:val="center"/>
        </w:trPr>
        <w:tc>
          <w:tcPr>
            <w:tcW w:w="1443" w:type="dxa"/>
            <w:vAlign w:val="center"/>
          </w:tcPr>
          <w:p w:rsidR="000A08AE" w:rsidRPr="00820CD1" w:rsidRDefault="000A08AE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工作單位</w:t>
            </w:r>
            <w:proofErr w:type="spellEnd"/>
          </w:p>
        </w:tc>
        <w:tc>
          <w:tcPr>
            <w:tcW w:w="1785" w:type="dxa"/>
            <w:vAlign w:val="center"/>
          </w:tcPr>
          <w:p w:rsidR="000A08AE" w:rsidRPr="00820CD1" w:rsidRDefault="000A08AE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A08AE" w:rsidRPr="00820CD1" w:rsidRDefault="000A08AE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672" w:type="dxa"/>
            <w:vAlign w:val="center"/>
          </w:tcPr>
          <w:p w:rsidR="000A08AE" w:rsidRPr="00820CD1" w:rsidRDefault="000A08AE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A08AE" w:rsidRPr="00820CD1" w:rsidRDefault="000A08AE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年資</w:t>
            </w:r>
            <w:proofErr w:type="spellEnd"/>
          </w:p>
        </w:tc>
        <w:tc>
          <w:tcPr>
            <w:tcW w:w="2432" w:type="dxa"/>
            <w:vAlign w:val="center"/>
          </w:tcPr>
          <w:p w:rsidR="000A08AE" w:rsidRPr="007C6E72" w:rsidRDefault="000A08AE" w:rsidP="007C6E72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6A38" w:rsidRPr="00820CD1" w:rsidTr="00820CD1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96A38" w:rsidRPr="00820CD1" w:rsidTr="00820CD1">
        <w:trPr>
          <w:trHeight w:val="567"/>
          <w:jc w:val="center"/>
        </w:trPr>
        <w:tc>
          <w:tcPr>
            <w:tcW w:w="1443" w:type="dxa"/>
            <w:vAlign w:val="center"/>
          </w:tcPr>
          <w:p w:rsidR="00996A38" w:rsidRPr="00820CD1" w:rsidRDefault="00996A38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7981" w:type="dxa"/>
            <w:gridSpan w:val="5"/>
            <w:vAlign w:val="center"/>
          </w:tcPr>
          <w:p w:rsidR="00996A38" w:rsidRPr="00820CD1" w:rsidRDefault="000A08AE" w:rsidP="000A08A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市話</w:t>
            </w:r>
            <w:r w:rsidRPr="00820CD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　　　　　　　　　手</w:t>
            </w:r>
            <w:r w:rsidR="00996A38" w:rsidRPr="00820CD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機：</w:t>
            </w:r>
          </w:p>
        </w:tc>
      </w:tr>
      <w:tr w:rsidR="003D67AA" w:rsidRPr="00820CD1" w:rsidTr="00820CD1">
        <w:trPr>
          <w:trHeight w:val="567"/>
          <w:jc w:val="center"/>
        </w:trPr>
        <w:tc>
          <w:tcPr>
            <w:tcW w:w="1443" w:type="dxa"/>
            <w:vAlign w:val="center"/>
          </w:tcPr>
          <w:p w:rsidR="003D67AA" w:rsidRPr="00820CD1" w:rsidRDefault="003D67AA" w:rsidP="00820CD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餐</w:t>
            </w:r>
            <w:r w:rsidR="00E93A65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點</w:t>
            </w:r>
          </w:p>
        </w:tc>
        <w:tc>
          <w:tcPr>
            <w:tcW w:w="7981" w:type="dxa"/>
            <w:gridSpan w:val="5"/>
            <w:vAlign w:val="center"/>
          </w:tcPr>
          <w:p w:rsidR="003D67AA" w:rsidRPr="00820CD1" w:rsidRDefault="003D67AA" w:rsidP="003D67A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proofErr w:type="gramStart"/>
            <w:r w:rsidRPr="00820CD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葷</w:t>
            </w:r>
            <w:r w:rsidRPr="00820CD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食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　　</w:t>
            </w:r>
            <w:r w:rsidRPr="00820CD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□素食</w:t>
            </w:r>
          </w:p>
        </w:tc>
      </w:tr>
    </w:tbl>
    <w:p w:rsidR="007C6E72" w:rsidRDefault="007C6E72" w:rsidP="007C6E72">
      <w:pPr>
        <w:spacing w:line="400" w:lineRule="exact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</w:p>
    <w:p w:rsidR="007C6E72" w:rsidRPr="002E5D00" w:rsidRDefault="007C6E72" w:rsidP="00FD154E">
      <w:pPr>
        <w:spacing w:after="0" w:line="240" w:lineRule="auto"/>
        <w:contextualSpacing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報名截止日期：107.05.31</w:t>
      </w:r>
      <w:r w:rsidR="003D67AA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(四)</w:t>
      </w:r>
    </w:p>
    <w:p w:rsidR="003D67AA" w:rsidRDefault="00820CD1" w:rsidP="00FD154E">
      <w:pPr>
        <w:spacing w:after="0" w:line="240" w:lineRule="auto"/>
        <w:contextualSpacing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="009F03ED"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報名方式：</w:t>
      </w:r>
    </w:p>
    <w:p w:rsidR="003D67AA" w:rsidRPr="00FD154E" w:rsidRDefault="00FD154E" w:rsidP="00FD154E">
      <w:pPr>
        <w:spacing w:after="0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1.</w:t>
      </w:r>
      <w:r w:rsidR="007C6E72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親</w:t>
      </w:r>
      <w:r w:rsidR="000A08AE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自至</w:t>
      </w:r>
      <w:r w:rsidR="009F03ED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全國教保產業工會</w:t>
      </w:r>
      <w:r w:rsidR="007C6E72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辦公室</w:t>
      </w:r>
      <w:r w:rsidR="009F03ED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報名與繳費。</w:t>
      </w:r>
      <w:r w:rsidR="002E5D00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(地址:</w:t>
      </w:r>
      <w:r w:rsidR="002E5D00" w:rsidRPr="00FD154E">
        <w:rPr>
          <w:rFonts w:ascii="微軟正黑體" w:eastAsia="微軟正黑體" w:hAnsi="微軟正黑體" w:hint="eastAsia"/>
          <w:caps/>
          <w:color w:val="000000" w:themeColor="text1"/>
          <w:sz w:val="24"/>
          <w:szCs w:val="24"/>
          <w:lang w:eastAsia="zh-TW"/>
        </w:rPr>
        <w:t>高雄市鳳山區維新路124號9樓之1</w:t>
      </w:r>
      <w:r w:rsidR="002E5D00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 xml:space="preserve">) </w:t>
      </w:r>
    </w:p>
    <w:p w:rsidR="009F03ED" w:rsidRPr="00FD154E" w:rsidRDefault="00FD154E" w:rsidP="00FD154E">
      <w:pPr>
        <w:spacing w:after="0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>
        <w:rPr>
          <w:rFonts w:ascii="微軟正黑體" w:eastAsia="微軟正黑體" w:hAnsi="微軟正黑體" w:cs="細明體" w:hint="eastAsia"/>
          <w:color w:val="000000" w:themeColor="text1"/>
          <w:sz w:val="24"/>
          <w:szCs w:val="24"/>
          <w:lang w:eastAsia="zh-TW"/>
        </w:rPr>
        <w:t>2.</w:t>
      </w:r>
      <w:r w:rsidR="000D442B" w:rsidRPr="00FD154E">
        <w:rPr>
          <w:rFonts w:ascii="微軟正黑體" w:eastAsia="微軟正黑體" w:hAnsi="微軟正黑體" w:cs="細明體" w:hint="eastAsia"/>
          <w:color w:val="000000" w:themeColor="text1"/>
          <w:sz w:val="24"/>
          <w:szCs w:val="24"/>
          <w:lang w:eastAsia="zh-TW"/>
        </w:rPr>
        <w:t>透過</w:t>
      </w:r>
      <w:r w:rsidR="000D442B" w:rsidRPr="00FD154E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劃撥帳號42281695繳交</w:t>
      </w:r>
      <w:r w:rsidR="000D442B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報名費(戶名:全國教保產業工會)，並</w:t>
      </w:r>
      <w:r w:rsidR="007C6E72"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將報名表傳真至</w:t>
      </w:r>
      <w:r w:rsidR="007C6E72" w:rsidRPr="00FD154E">
        <w:rPr>
          <w:rFonts w:ascii="微軟正黑體" w:eastAsia="微軟正黑體" w:hAnsi="微軟正黑體" w:hint="eastAsia"/>
          <w:caps/>
          <w:color w:val="000000" w:themeColor="text1"/>
          <w:sz w:val="24"/>
          <w:szCs w:val="24"/>
          <w:lang w:eastAsia="zh-TW"/>
        </w:rPr>
        <w:t>07.740-7188，</w:t>
      </w:r>
      <w:r w:rsidR="003D67AA" w:rsidRPr="00FD154E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傳真後請來電</w:t>
      </w:r>
      <w:r w:rsidR="007C6E72" w:rsidRPr="00FD154E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  <w:lang w:eastAsia="zh-TW"/>
        </w:rPr>
        <w:t>確認。</w:t>
      </w:r>
    </w:p>
    <w:p w:rsidR="00FD154E" w:rsidRPr="00FD154E" w:rsidRDefault="00FD154E" w:rsidP="00FD154E">
      <w:pPr>
        <w:spacing w:after="0" w:line="240" w:lineRule="auto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proofErr w:type="gramStart"/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退費方式：</w:t>
      </w:r>
    </w:p>
    <w:p w:rsidR="00FD154E" w:rsidRPr="00FD154E" w:rsidRDefault="00FD154E" w:rsidP="00FD154E">
      <w:pPr>
        <w:spacing w:after="0" w:line="240" w:lineRule="auto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FD154E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1. </w:t>
      </w:r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開課日前八日提出退費申請者，退還繳交費用</w:t>
      </w:r>
      <w:r w:rsidRPr="00FD154E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90</w:t>
      </w:r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％。</w:t>
      </w:r>
      <w:r w:rsidRPr="00FD154E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</w:t>
      </w:r>
    </w:p>
    <w:p w:rsidR="00FD154E" w:rsidRPr="00FD154E" w:rsidRDefault="00FD154E" w:rsidP="00FD154E">
      <w:pPr>
        <w:spacing w:after="0" w:line="240" w:lineRule="auto"/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</w:pPr>
      <w:r w:rsidRPr="00FD154E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2. </w:t>
      </w:r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開課日前第七日至第一日提出退費申請者，退還繳</w:t>
      </w:r>
      <w:bookmarkStart w:id="0" w:name="_GoBack"/>
      <w:bookmarkEnd w:id="0"/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交費用</w:t>
      </w:r>
      <w:r w:rsidRPr="00FD154E">
        <w:rPr>
          <w:rFonts w:ascii="微軟正黑體" w:eastAsia="微軟正黑體" w:hAnsi="微軟正黑體"/>
          <w:color w:val="000000" w:themeColor="text1"/>
          <w:sz w:val="24"/>
          <w:szCs w:val="24"/>
          <w:lang w:eastAsia="zh-TW"/>
        </w:rPr>
        <w:t xml:space="preserve"> 80</w:t>
      </w:r>
      <w:r w:rsidRPr="00FD154E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％。</w:t>
      </w:r>
    </w:p>
    <w:p w:rsidR="008B7B49" w:rsidRPr="00820CD1" w:rsidRDefault="00820CD1" w:rsidP="00FD154E">
      <w:pPr>
        <w:snapToGrid w:val="0"/>
        <w:spacing w:after="0" w:line="240" w:lineRule="auto"/>
        <w:contextualSpacing/>
        <w:rPr>
          <w:rFonts w:ascii="標楷體" w:eastAsia="標楷體" w:hAnsi="標楷體"/>
          <w:b/>
          <w:color w:val="FF0000"/>
          <w:sz w:val="21"/>
          <w:szCs w:val="21"/>
          <w:lang w:eastAsia="zh-TW"/>
        </w:rPr>
      </w:pPr>
      <w:proofErr w:type="gramStart"/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▇</w:t>
      </w:r>
      <w:proofErr w:type="gramEnd"/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若還有不清楚之處，請電洽</w:t>
      </w:r>
      <w:r w:rsidR="002A6713">
        <w:rPr>
          <w:rFonts w:ascii="微軟正黑體" w:eastAsia="微軟正黑體" w:hAnsi="微軟正黑體" w:hint="eastAsia"/>
          <w:caps/>
          <w:color w:val="000000" w:themeColor="text1"/>
          <w:sz w:val="24"/>
          <w:szCs w:val="24"/>
          <w:lang w:eastAsia="zh-TW"/>
        </w:rPr>
        <w:t>07-</w:t>
      </w:r>
      <w:r w:rsidR="003D67AA" w:rsidRPr="002E5D00">
        <w:rPr>
          <w:rFonts w:ascii="微軟正黑體" w:eastAsia="微軟正黑體" w:hAnsi="微軟正黑體" w:hint="eastAsia"/>
          <w:caps/>
          <w:color w:val="000000" w:themeColor="text1"/>
          <w:sz w:val="24"/>
          <w:szCs w:val="24"/>
          <w:lang w:eastAsia="zh-TW"/>
        </w:rPr>
        <w:t>740-8133</w:t>
      </w:r>
      <w:r w:rsidR="009F03ED"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蔡先生</w:t>
      </w:r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或</w:t>
      </w:r>
      <w:r w:rsidR="009F03ED"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陳小姐</w:t>
      </w:r>
      <w:r w:rsidRPr="002E5D00">
        <w:rPr>
          <w:rFonts w:ascii="微軟正黑體" w:eastAsia="微軟正黑體" w:hAnsi="微軟正黑體" w:hint="eastAsia"/>
          <w:color w:val="000000" w:themeColor="text1"/>
          <w:sz w:val="24"/>
          <w:szCs w:val="24"/>
          <w:lang w:eastAsia="zh-TW"/>
        </w:rPr>
        <w:t>。</w:t>
      </w:r>
    </w:p>
    <w:sectPr w:rsidR="008B7B49" w:rsidRPr="00820CD1" w:rsidSect="00996A38"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D0" w:rsidRDefault="006E34D0">
      <w:pPr>
        <w:spacing w:after="0" w:line="240" w:lineRule="auto"/>
      </w:pPr>
      <w:r>
        <w:separator/>
      </w:r>
    </w:p>
  </w:endnote>
  <w:endnote w:type="continuationSeparator" w:id="0">
    <w:p w:rsidR="006E34D0" w:rsidRDefault="006E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A2" w:rsidRDefault="007A46A2">
    <w:pPr>
      <w:pStyle w:val="ad"/>
      <w:jc w:val="center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FA1FB8" wp14:editId="709F9C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6A2" w:rsidRDefault="007A46A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w14:anchorId="22FA1FB8"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A46A2" w:rsidRDefault="007A46A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4F3ED6" wp14:editId="192A73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6A2" w:rsidRDefault="007A46A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w14:anchorId="364F3ED6" id="Bkg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7A46A2" w:rsidRDefault="007A46A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AA6EED" wp14:editId="016E24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6A2" w:rsidRDefault="007A46A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w14:anchorId="0CAA6EED" id="Bkg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7A46A2" w:rsidRDefault="007A46A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7E4197" wp14:editId="7BA7396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10235565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46A2" w:rsidRDefault="006E34D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2-0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A46A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December 4, 2016</w:t>
                              </w:r>
                            </w:sdtContent>
                          </w:sdt>
                          <w:r w:rsidR="007A46A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7A46A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A46A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7A46A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6713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7A46A2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7A46A2" w:rsidRDefault="006E34D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12-0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A46A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December 4, 2016</w:t>
                        </w:r>
                      </w:sdtContent>
                    </w:sdt>
                    <w:r w:rsidR="007A46A2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 w:rsidR="007A46A2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7A46A2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7A46A2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A6713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7A46A2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D0" w:rsidRDefault="006E34D0">
      <w:pPr>
        <w:spacing w:after="0" w:line="240" w:lineRule="auto"/>
      </w:pPr>
      <w:r>
        <w:separator/>
      </w:r>
    </w:p>
  </w:footnote>
  <w:footnote w:type="continuationSeparator" w:id="0">
    <w:p w:rsidR="006E34D0" w:rsidRDefault="006E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A2" w:rsidRDefault="007A46A2">
    <w:pPr>
      <w:pStyle w:val="ab"/>
    </w:pP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26A9A" wp14:editId="49D080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5="http://schemas.microsoft.com/office/word/2012/wordml">
          <w:pict>
            <v:roundrect w14:anchorId="546F428E" id="Rounded Rectangle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E6E676" wp14:editId="5B2431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5="http://schemas.microsoft.com/office/word/2012/wordml">
          <w:pict>
            <v:rect w14:anchorId="4A3EE170"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9E405B" wp14:editId="501792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5="http://schemas.microsoft.com/office/word/2012/wordml">
          <w:pict>
            <v:rect w14:anchorId="73B954A2" id="Rectangle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312A4212"/>
    <w:multiLevelType w:val="hybridMultilevel"/>
    <w:tmpl w:val="54C4769E"/>
    <w:lvl w:ilvl="0" w:tplc="AC60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D3"/>
    <w:rsid w:val="00023CDC"/>
    <w:rsid w:val="000372E8"/>
    <w:rsid w:val="000826EF"/>
    <w:rsid w:val="000A08AE"/>
    <w:rsid w:val="000D442B"/>
    <w:rsid w:val="0011472A"/>
    <w:rsid w:val="00134A68"/>
    <w:rsid w:val="00157F1F"/>
    <w:rsid w:val="00175E8D"/>
    <w:rsid w:val="00177FD3"/>
    <w:rsid w:val="001B7FA8"/>
    <w:rsid w:val="00235517"/>
    <w:rsid w:val="002631A3"/>
    <w:rsid w:val="002A6713"/>
    <w:rsid w:val="002E5D00"/>
    <w:rsid w:val="00311C82"/>
    <w:rsid w:val="00324F29"/>
    <w:rsid w:val="00396491"/>
    <w:rsid w:val="003B0E15"/>
    <w:rsid w:val="003D67AA"/>
    <w:rsid w:val="003F62E6"/>
    <w:rsid w:val="00407962"/>
    <w:rsid w:val="004878D4"/>
    <w:rsid w:val="00487939"/>
    <w:rsid w:val="004A1304"/>
    <w:rsid w:val="004D2743"/>
    <w:rsid w:val="005128A5"/>
    <w:rsid w:val="00522A87"/>
    <w:rsid w:val="005546EF"/>
    <w:rsid w:val="00566852"/>
    <w:rsid w:val="00574CD7"/>
    <w:rsid w:val="005A5DE3"/>
    <w:rsid w:val="005B108F"/>
    <w:rsid w:val="00680427"/>
    <w:rsid w:val="006E34D0"/>
    <w:rsid w:val="00701CD3"/>
    <w:rsid w:val="007570A8"/>
    <w:rsid w:val="00763110"/>
    <w:rsid w:val="00792DAD"/>
    <w:rsid w:val="007A46A2"/>
    <w:rsid w:val="007C6E72"/>
    <w:rsid w:val="007D3404"/>
    <w:rsid w:val="00820CD1"/>
    <w:rsid w:val="008265EF"/>
    <w:rsid w:val="00865BED"/>
    <w:rsid w:val="008B7B49"/>
    <w:rsid w:val="00996A38"/>
    <w:rsid w:val="009A06A9"/>
    <w:rsid w:val="009A4FE9"/>
    <w:rsid w:val="009D61F2"/>
    <w:rsid w:val="009F03ED"/>
    <w:rsid w:val="00A621A3"/>
    <w:rsid w:val="00AC0AE6"/>
    <w:rsid w:val="00AF3FD7"/>
    <w:rsid w:val="00B70852"/>
    <w:rsid w:val="00B96514"/>
    <w:rsid w:val="00BE5CA9"/>
    <w:rsid w:val="00C13EA6"/>
    <w:rsid w:val="00C2537B"/>
    <w:rsid w:val="00C84473"/>
    <w:rsid w:val="00CB1857"/>
    <w:rsid w:val="00D66D46"/>
    <w:rsid w:val="00E93A65"/>
    <w:rsid w:val="00F2337C"/>
    <w:rsid w:val="00F41E2C"/>
    <w:rsid w:val="00F47A1B"/>
    <w:rsid w:val="00F60914"/>
    <w:rsid w:val="00F842C4"/>
    <w:rsid w:val="00F96570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semiHidden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a1"/>
    <w:link w:val="11"/>
    <w:uiPriority w:val="19"/>
    <w:rPr>
      <w:rFonts w:cs="Times New Roman"/>
      <w:i/>
      <w:color w:val="auto"/>
      <w:szCs w:val="20"/>
    </w:rPr>
  </w:style>
  <w:style w:type="paragraph" w:styleId="a6">
    <w:name w:val="Quote"/>
    <w:basedOn w:val="a0"/>
    <w:next w:val="a0"/>
    <w:link w:val="a7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a7">
    <w:name w:val="引文 字元"/>
    <w:basedOn w:val="a1"/>
    <w:link w:val="a6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aa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1"/>
    <w:link w:val="ab"/>
    <w:uiPriority w:val="99"/>
    <w:rPr>
      <w:rFonts w:cs="Times New Roman"/>
      <w:color w:val="auto"/>
      <w:szCs w:val="20"/>
      <w:lang w:eastAsia="ja-JP" w:bidi="he-IL"/>
    </w:rPr>
  </w:style>
  <w:style w:type="paragraph" w:styleId="ad">
    <w:name w:val="footer"/>
    <w:basedOn w:val="a0"/>
    <w:link w:val="ae"/>
    <w:uiPriority w:val="99"/>
    <w:unhideWhenUsed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1"/>
    <w:link w:val="ad"/>
    <w:uiPriority w:val="99"/>
    <w:rPr>
      <w:rFonts w:cs="Times New Roman"/>
      <w:color w:val="auto"/>
      <w:szCs w:val="20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1"/>
    <w:link w:val="af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1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2">
    <w:name w:val="No Spacing"/>
    <w:link w:val="af3"/>
    <w:uiPriority w:val="1"/>
    <w:qFormat/>
    <w:pPr>
      <w:spacing w:after="0" w:line="240" w:lineRule="auto"/>
    </w:pPr>
  </w:style>
  <w:style w:type="paragraph" w:styleId="af4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3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5">
    <w:name w:val="Hyperlink"/>
    <w:basedOn w:val="a1"/>
    <w:uiPriority w:val="99"/>
    <w:semiHidden/>
    <w:unhideWhenUsed/>
    <w:rPr>
      <w:color w:val="auto"/>
      <w:u w:val="single"/>
    </w:rPr>
  </w:style>
  <w:style w:type="character" w:styleId="af6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7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8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9">
    <w:name w:val="Subtle Emphasis"/>
    <w:basedOn w:val="a1"/>
    <w:uiPriority w:val="19"/>
    <w:qFormat/>
    <w:rPr>
      <w:i/>
      <w:iCs/>
      <w:color w:val="auto"/>
    </w:rPr>
  </w:style>
  <w:style w:type="character" w:styleId="afa">
    <w:name w:val="Subtle Reference"/>
    <w:basedOn w:val="a1"/>
    <w:uiPriority w:val="31"/>
    <w:qFormat/>
    <w:rPr>
      <w:smallCaps/>
      <w:color w:val="auto"/>
      <w:u w:val="single"/>
    </w:rPr>
  </w:style>
  <w:style w:type="paragraph" w:styleId="afb">
    <w:name w:val="Closing"/>
    <w:basedOn w:val="a0"/>
    <w:link w:val="afc"/>
    <w:uiPriority w:val="5"/>
    <w:unhideWhenUsed/>
    <w:pPr>
      <w:spacing w:before="480" w:after="960"/>
      <w:contextualSpacing/>
    </w:pPr>
  </w:style>
  <w:style w:type="character" w:customStyle="1" w:styleId="afc">
    <w:name w:val="結語 字元"/>
    <w:basedOn w:val="a1"/>
    <w:link w:val="afb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af2"/>
    <w:link w:val="RecipientAddressChar"/>
    <w:uiPriority w:val="3"/>
    <w:qFormat/>
    <w:pPr>
      <w:spacing w:after="360"/>
      <w:contextualSpacing/>
    </w:pPr>
  </w:style>
  <w:style w:type="paragraph" w:styleId="afd">
    <w:name w:val="Salutation"/>
    <w:basedOn w:val="af2"/>
    <w:next w:val="a0"/>
    <w:link w:val="afe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e">
    <w:name w:val="問候 字元"/>
    <w:basedOn w:val="a1"/>
    <w:link w:val="afd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af2"/>
    <w:uiPriority w:val="2"/>
    <w:pPr>
      <w:contextualSpacing/>
    </w:pPr>
    <w:rPr>
      <w:color w:val="93A299" w:themeColor="accent1"/>
      <w:sz w:val="18"/>
    </w:rPr>
  </w:style>
  <w:style w:type="paragraph" w:styleId="aff">
    <w:name w:val="Subtitle"/>
    <w:basedOn w:val="a0"/>
    <w:next w:val="a0"/>
    <w:link w:val="aff0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0">
    <w:name w:val="副標題 字元"/>
    <w:basedOn w:val="a1"/>
    <w:link w:val="aff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1">
    <w:name w:val="Title"/>
    <w:basedOn w:val="a0"/>
    <w:next w:val="a0"/>
    <w:link w:val="aff2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2">
    <w:name w:val="標題 字元"/>
    <w:basedOn w:val="a1"/>
    <w:link w:val="aff1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3">
    <w:name w:val="Date"/>
    <w:basedOn w:val="a0"/>
    <w:next w:val="a0"/>
    <w:link w:val="aff4"/>
    <w:uiPriority w:val="99"/>
    <w:semiHidden/>
    <w:unhideWhenUsed/>
  </w:style>
  <w:style w:type="character" w:customStyle="1" w:styleId="aff4">
    <w:name w:val="日期 字元"/>
    <w:basedOn w:val="a1"/>
    <w:link w:val="aff3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aff5">
    <w:name w:val="Placeholder Text"/>
    <w:basedOn w:val="a1"/>
    <w:uiPriority w:val="99"/>
    <w:unhideWhenUsed/>
    <w:rPr>
      <w:color w:val="808080"/>
    </w:rPr>
  </w:style>
  <w:style w:type="paragraph" w:styleId="aff6">
    <w:name w:val="Signature"/>
    <w:basedOn w:val="a0"/>
    <w:link w:val="aff7"/>
    <w:uiPriority w:val="99"/>
    <w:unhideWhenUsed/>
    <w:pPr>
      <w:contextualSpacing/>
    </w:pPr>
  </w:style>
  <w:style w:type="character" w:customStyle="1" w:styleId="aff7">
    <w:name w:val="簽名 字元"/>
    <w:basedOn w:val="a1"/>
    <w:link w:val="aff6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a0"/>
    <w:uiPriority w:val="35"/>
    <w:pPr>
      <w:spacing w:before="720"/>
      <w:contextualSpacing/>
    </w:pPr>
  </w:style>
  <w:style w:type="character" w:customStyle="1" w:styleId="af3">
    <w:name w:val="無間距 字元"/>
    <w:basedOn w:val="a1"/>
    <w:link w:val="af2"/>
    <w:uiPriority w:val="1"/>
  </w:style>
  <w:style w:type="paragraph" w:styleId="aff8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9">
    <w:name w:val="鮮明引文 字元"/>
    <w:basedOn w:val="a1"/>
    <w:link w:val="a8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aff9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a1"/>
    <w:link w:val="RecipientAddress"/>
    <w:uiPriority w:val="5"/>
    <w:locked/>
  </w:style>
  <w:style w:type="paragraph" w:customStyle="1" w:styleId="SectionHeading">
    <w:name w:val="Section Heading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aff1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91863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3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22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0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32076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5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6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D43FBA4744A4CBE20C1D5AFDC78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2DE08C-EEBB-47F3-8C4E-121421E2F794}"/>
      </w:docPartPr>
      <w:docPartBody>
        <w:p w:rsidR="00D55B8D" w:rsidRDefault="005A1DBB">
          <w:pPr>
            <w:pStyle w:val="0D1D43FBA4744A4CBE20C1D5AFDC786B"/>
          </w:pPr>
          <w:r>
            <w:rPr>
              <w:rFonts w:hint="eastAsia"/>
            </w:rPr>
            <w:t>[</w:t>
          </w:r>
          <w:r w:rsidRPr="00311C82">
            <w:rPr>
              <w:rFonts w:hint="eastAsia"/>
            </w:rPr>
            <w:t>輸入寄件者公司名稱</w:t>
          </w:r>
          <w:r>
            <w:rPr>
              <w:rFonts w:hint="eastAsia"/>
            </w:rPr>
            <w:t>]</w:t>
          </w:r>
        </w:p>
      </w:docPartBody>
    </w:docPart>
    <w:docPart>
      <w:docPartPr>
        <w:name w:val="1828EE2785CF435FA0943D07D513FD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6A4772-4D00-4AB7-B499-C07B1909F65A}"/>
      </w:docPartPr>
      <w:docPartBody>
        <w:p w:rsidR="00D55B8D" w:rsidRDefault="005A1DBB">
          <w:pPr>
            <w:pStyle w:val="1828EE2785CF435FA0943D07D513FDD0"/>
          </w:pP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[</w:t>
          </w:r>
          <w:r w:rsidRPr="00C71BFD">
            <w:rPr>
              <w:rFonts w:eastAsia="新細明體" w:hint="eastAsia"/>
              <w:caps/>
              <w:color w:val="FFFFFF" w:themeColor="background1"/>
              <w:sz w:val="18"/>
              <w:szCs w:val="18"/>
            </w:rPr>
            <w:t>輸入寄件者公司地址</w:t>
          </w:r>
          <w:r>
            <w:rPr>
              <w:rFonts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MS Mincho"/>
    <w:charset w:val="80"/>
    <w:family w:val="roman"/>
    <w:pitch w:val="variable"/>
    <w:sig w:usb0="00000000" w:usb1="28C76CF8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B"/>
    <w:rsid w:val="0000144B"/>
    <w:rsid w:val="000D674C"/>
    <w:rsid w:val="00340690"/>
    <w:rsid w:val="00430BEA"/>
    <w:rsid w:val="005A1DBB"/>
    <w:rsid w:val="00763E6D"/>
    <w:rsid w:val="008B7521"/>
    <w:rsid w:val="00C64545"/>
    <w:rsid w:val="00C70D7E"/>
    <w:rsid w:val="00C979D9"/>
    <w:rsid w:val="00CD5A03"/>
    <w:rsid w:val="00D53394"/>
    <w:rsid w:val="00D55B8D"/>
    <w:rsid w:val="00D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  <w:style w:type="paragraph" w:customStyle="1" w:styleId="EF9BCFF0362A4DD39FAE08A8D6E98B1F">
    <w:name w:val="EF9BCFF0362A4DD39FAE08A8D6E98B1F"/>
    <w:rsid w:val="00763E6D"/>
    <w:pPr>
      <w:widowControl w:val="0"/>
    </w:pPr>
  </w:style>
  <w:style w:type="paragraph" w:customStyle="1" w:styleId="D9798DD513B744138B5A7F78F7303724">
    <w:name w:val="D9798DD513B744138B5A7F78F7303724"/>
    <w:rsid w:val="00763E6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1D43FBA4744A4CBE20C1D5AFDC786B">
    <w:name w:val="0D1D43FBA4744A4CBE20C1D5AFDC786B"/>
    <w:pPr>
      <w:widowControl w:val="0"/>
    </w:pPr>
  </w:style>
  <w:style w:type="paragraph" w:customStyle="1" w:styleId="1828EE2785CF435FA0943D07D513FDD0">
    <w:name w:val="1828EE2785CF435FA0943D07D513FDD0"/>
    <w:pPr>
      <w:widowControl w:val="0"/>
    </w:pPr>
  </w:style>
  <w:style w:type="paragraph" w:customStyle="1" w:styleId="24E7C149BEF1443699ACA7F4DDBAC29A">
    <w:name w:val="24E7C149BEF1443699ACA7F4DDBAC29A"/>
    <w:pPr>
      <w:widowControl w:val="0"/>
    </w:pPr>
  </w:style>
  <w:style w:type="paragraph" w:customStyle="1" w:styleId="2923DA0597334E9ABE1D54EE0266BB1A">
    <w:name w:val="2923DA0597334E9ABE1D54EE0266BB1A"/>
    <w:pPr>
      <w:widowControl w:val="0"/>
    </w:pPr>
  </w:style>
  <w:style w:type="paragraph" w:customStyle="1" w:styleId="4FEE181B8D9A431E9D078A984C2570CD">
    <w:name w:val="4FEE181B8D9A431E9D078A984C2570CD"/>
    <w:pPr>
      <w:widowControl w:val="0"/>
    </w:pPr>
  </w:style>
  <w:style w:type="paragraph" w:customStyle="1" w:styleId="F4ED20687FB54D10973A66C95F676549">
    <w:name w:val="F4ED20687FB54D10973A66C95F676549"/>
    <w:pPr>
      <w:widowControl w:val="0"/>
    </w:pPr>
  </w:style>
  <w:style w:type="paragraph" w:customStyle="1" w:styleId="8BF5BB6D5EB240B58581E3068449A8B3">
    <w:name w:val="8BF5BB6D5EB240B58581E3068449A8B3"/>
    <w:pPr>
      <w:widowControl w:val="0"/>
    </w:pPr>
  </w:style>
  <w:style w:type="character" w:styleId="a3">
    <w:name w:val="Placeholder Text"/>
    <w:basedOn w:val="a0"/>
    <w:uiPriority w:val="99"/>
    <w:unhideWhenUsed/>
    <w:rPr>
      <w:color w:val="808080"/>
    </w:rPr>
  </w:style>
  <w:style w:type="paragraph" w:customStyle="1" w:styleId="E781A852AB7E43B9A94BEAC972C891BB">
    <w:name w:val="E781A852AB7E43B9A94BEAC972C891BB"/>
    <w:pPr>
      <w:widowControl w:val="0"/>
    </w:pPr>
  </w:style>
  <w:style w:type="paragraph" w:customStyle="1" w:styleId="01C3F511DC1C4BA2AD8DC1798201355D">
    <w:name w:val="01C3F511DC1C4BA2AD8DC1798201355D"/>
    <w:pPr>
      <w:widowControl w:val="0"/>
    </w:pPr>
  </w:style>
  <w:style w:type="paragraph" w:customStyle="1" w:styleId="EF9BCFF0362A4DD39FAE08A8D6E98B1F">
    <w:name w:val="EF9BCFF0362A4DD39FAE08A8D6E98B1F"/>
    <w:rsid w:val="00763E6D"/>
    <w:pPr>
      <w:widowControl w:val="0"/>
    </w:pPr>
  </w:style>
  <w:style w:type="paragraph" w:customStyle="1" w:styleId="D9798DD513B744138B5A7F78F7303724">
    <w:name w:val="D9798DD513B744138B5A7F78F7303724"/>
    <w:rsid w:val="00763E6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2016-12-04T00:00:00</PublishDate>
  <Abstract/>
  <CompanyAddress>高雄市鳳山區維新路124號9樓之1　電話：07.740-8133　傳真:07.740-7188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7A9E540D-8007-4107-BF80-DB8A6F4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</Template>
  <TotalTime>147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全國教保產業工會 非營利幼兒園教保服務人員培訓工作坊暨招募就業說明會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NCTUcscc-2</cp:lastModifiedBy>
  <cp:revision>21</cp:revision>
  <cp:lastPrinted>2016-11-04T14:40:00Z</cp:lastPrinted>
  <dcterms:created xsi:type="dcterms:W3CDTF">2018-05-08T02:41:00Z</dcterms:created>
  <dcterms:modified xsi:type="dcterms:W3CDTF">2018-05-08T08:07:00Z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